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725B49B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403C1B">
        <w:rPr>
          <w:rFonts w:ascii="Sylfaen" w:hAnsi="Sylfaen" w:cs="Sylfaen"/>
          <w:b/>
          <w:lang w:val="ka-GE"/>
        </w:rPr>
        <w:t>6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0614C0D5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331175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1A949D42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4C1C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4C1C81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0205CD91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08BFE042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631C">
        <w:rPr>
          <w:rFonts w:ascii="Sylfaen" w:hAnsi="Sylfaen" w:cstheme="minorHAnsi"/>
          <w:b/>
          <w:sz w:val="20"/>
          <w:szCs w:val="20"/>
          <w:lang w:val="ka-GE"/>
        </w:rPr>
        <w:t>24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B4631C">
        <w:rPr>
          <w:rFonts w:ascii="Sylfaen" w:hAnsi="Sylfaen" w:cstheme="minorHAnsi"/>
          <w:b/>
          <w:sz w:val="20"/>
          <w:szCs w:val="20"/>
          <w:lang w:val="ka-GE"/>
        </w:rPr>
        <w:t>ნოემბერი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4EF1" w14:textId="77777777" w:rsidR="00CA6D8A" w:rsidRDefault="00CA6D8A" w:rsidP="007902EA">
      <w:pPr>
        <w:spacing w:after="0" w:line="240" w:lineRule="auto"/>
      </w:pPr>
      <w:r>
        <w:separator/>
      </w:r>
    </w:p>
  </w:endnote>
  <w:endnote w:type="continuationSeparator" w:id="0">
    <w:p w14:paraId="6C5918D8" w14:textId="77777777" w:rsidR="00CA6D8A" w:rsidRDefault="00CA6D8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D6A927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77D3" w14:textId="77777777" w:rsidR="00CA6D8A" w:rsidRDefault="00CA6D8A" w:rsidP="007902EA">
      <w:pPr>
        <w:spacing w:after="0" w:line="240" w:lineRule="auto"/>
      </w:pPr>
      <w:r>
        <w:separator/>
      </w:r>
    </w:p>
  </w:footnote>
  <w:footnote w:type="continuationSeparator" w:id="0">
    <w:p w14:paraId="4DFFCAE3" w14:textId="77777777" w:rsidR="00CA6D8A" w:rsidRDefault="00CA6D8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1175"/>
    <w:rsid w:val="0033610D"/>
    <w:rsid w:val="003427C0"/>
    <w:rsid w:val="00346588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03C1B"/>
    <w:rsid w:val="00410332"/>
    <w:rsid w:val="00410EC6"/>
    <w:rsid w:val="004124E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C1C81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9F3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55D7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631C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A6D8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7C76-2A28-48FB-A280-829AD80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118</cp:revision>
  <cp:lastPrinted>2015-07-27T06:36:00Z</cp:lastPrinted>
  <dcterms:created xsi:type="dcterms:W3CDTF">2019-11-20T10:27:00Z</dcterms:created>
  <dcterms:modified xsi:type="dcterms:W3CDTF">2022-11-22T10:38:00Z</dcterms:modified>
</cp:coreProperties>
</file>